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8A" w:rsidRDefault="0060588A" w:rsidP="0060588A"/>
    <w:p w:rsidR="0060588A" w:rsidRDefault="0060588A" w:rsidP="0060588A"/>
    <w:p w:rsidR="0060588A" w:rsidRDefault="0060588A" w:rsidP="0060588A"/>
    <w:p w:rsidR="0060588A" w:rsidRDefault="0060588A" w:rsidP="0060588A"/>
    <w:p w:rsidR="0060588A" w:rsidRDefault="0060588A" w:rsidP="0060588A"/>
    <w:p w:rsidR="0060588A" w:rsidRDefault="0060588A" w:rsidP="0060588A">
      <w:pPr>
        <w:rPr>
          <w:b/>
        </w:rPr>
      </w:pPr>
      <w:r>
        <w:rPr>
          <w:b/>
        </w:rPr>
        <w:t>{Department Letterhead}</w:t>
      </w:r>
    </w:p>
    <w:p w:rsidR="0060588A" w:rsidRDefault="0060588A" w:rsidP="0060588A">
      <w:pPr>
        <w:rPr>
          <w:b/>
        </w:rPr>
      </w:pPr>
    </w:p>
    <w:p w:rsidR="0060588A" w:rsidRDefault="0060588A" w:rsidP="0060588A">
      <w:pPr>
        <w:rPr>
          <w:b/>
        </w:rPr>
      </w:pPr>
    </w:p>
    <w:p w:rsidR="0060588A" w:rsidRDefault="0060588A" w:rsidP="0060588A">
      <w:pPr>
        <w:rPr>
          <w:b/>
        </w:rPr>
      </w:pPr>
      <w:r>
        <w:rPr>
          <w:b/>
        </w:rPr>
        <w:t>{Name}</w:t>
      </w:r>
    </w:p>
    <w:p w:rsidR="0060588A" w:rsidRDefault="0060588A" w:rsidP="0060588A">
      <w:pPr>
        <w:rPr>
          <w:b/>
        </w:rPr>
      </w:pPr>
      <w:r>
        <w:rPr>
          <w:b/>
        </w:rPr>
        <w:t>{Address}</w:t>
      </w:r>
    </w:p>
    <w:p w:rsidR="0060588A" w:rsidRDefault="0060588A" w:rsidP="0060588A">
      <w:r>
        <w:rPr>
          <w:b/>
        </w:rPr>
        <w:t>{City, State, Zip}</w:t>
      </w:r>
    </w:p>
    <w:p w:rsidR="0060588A" w:rsidRDefault="0060588A" w:rsidP="0060588A"/>
    <w:p w:rsidR="0060588A" w:rsidRDefault="0060588A" w:rsidP="0060588A"/>
    <w:p w:rsidR="0060588A" w:rsidRDefault="0060588A" w:rsidP="0060588A">
      <w:pPr>
        <w:tabs>
          <w:tab w:val="left" w:pos="2457"/>
        </w:tabs>
      </w:pPr>
      <w:r>
        <w:rPr>
          <w:b/>
        </w:rPr>
        <w:t>{Date}</w:t>
      </w:r>
      <w:r>
        <w:rPr>
          <w:b/>
        </w:rPr>
        <w:tab/>
      </w:r>
    </w:p>
    <w:p w:rsidR="0060588A" w:rsidRDefault="0060588A" w:rsidP="0060588A"/>
    <w:p w:rsidR="0060588A" w:rsidRDefault="0060588A" w:rsidP="0060588A"/>
    <w:p w:rsidR="0060588A" w:rsidRDefault="0060588A" w:rsidP="0060588A"/>
    <w:p w:rsidR="0060588A" w:rsidRDefault="0060588A" w:rsidP="0060588A">
      <w:r>
        <w:t xml:space="preserve">Dear </w:t>
      </w:r>
      <w:r>
        <w:rPr>
          <w:b/>
        </w:rPr>
        <w:t>{Name}</w:t>
      </w:r>
      <w:r>
        <w:t>:</w:t>
      </w:r>
    </w:p>
    <w:p w:rsidR="0060588A" w:rsidRDefault="0060588A" w:rsidP="0060588A"/>
    <w:p w:rsidR="00C153B4" w:rsidRPr="00C153B4" w:rsidRDefault="0060588A" w:rsidP="0060588A">
      <w:pPr>
        <w:pStyle w:val="BodyText"/>
      </w:pPr>
      <w:r>
        <w:t xml:space="preserve">Thank you for applying for the </w:t>
      </w:r>
      <w:r>
        <w:rPr>
          <w:b/>
        </w:rPr>
        <w:t>{Title}</w:t>
      </w:r>
      <w:r>
        <w:t xml:space="preserve"> position in the </w:t>
      </w:r>
      <w:r>
        <w:rPr>
          <w:b/>
        </w:rPr>
        <w:t>{Department}</w:t>
      </w:r>
      <w:r>
        <w:t xml:space="preserve"> at New Mexico State University. </w:t>
      </w:r>
      <w:r w:rsidR="00C153B4" w:rsidRPr="00C153B4">
        <w:t xml:space="preserve"> We have had the opportunity to review your resume and regret to inform you that we have chosen to pursue other candidates whose skills, background, and education more closely match our needs.</w:t>
      </w:r>
    </w:p>
    <w:p w:rsidR="00272AE7" w:rsidRDefault="00C153B4" w:rsidP="00C153B4">
      <w:pPr>
        <w:pStyle w:val="BodyText"/>
      </w:pPr>
      <w:r w:rsidRPr="00C153B4">
        <w:t xml:space="preserve">Again, we appreciate your interest in </w:t>
      </w:r>
      <w:r w:rsidR="0060588A">
        <w:t>New Mexico State University</w:t>
      </w:r>
      <w:r w:rsidRPr="00C153B4">
        <w:t>. We wish you the best of luck in your job search</w:t>
      </w:r>
      <w:r w:rsidR="00272AE7">
        <w:t>.</w:t>
      </w:r>
    </w:p>
    <w:p w:rsidR="00FD5F91" w:rsidRDefault="00D27A70" w:rsidP="00FD5F91">
      <w:pPr>
        <w:pStyle w:val="Closing"/>
      </w:pPr>
      <w:r>
        <w:t>Sincerely,</w:t>
      </w:r>
    </w:p>
    <w:p w:rsidR="00FD5F91" w:rsidRDefault="0080457E" w:rsidP="00FD5F91">
      <w:pPr>
        <w:pStyle w:val="Signature"/>
      </w:pPr>
      <w:r>
        <w:fldChar w:fldCharType="begin"/>
      </w:r>
      <w:r w:rsidR="00FD5F91">
        <w:instrText xml:space="preserve"> MACROBUTTON  DoFieldClick [</w:instrText>
      </w:r>
      <w:r w:rsidR="00FD5F91" w:rsidRPr="007D03C5">
        <w:rPr>
          <w:b/>
        </w:rPr>
        <w:instrText xml:space="preserve">Your </w:instrText>
      </w:r>
      <w:r w:rsidR="00B26817">
        <w:rPr>
          <w:b/>
        </w:rPr>
        <w:instrText>N</w:instrText>
      </w:r>
      <w:r w:rsidR="00FD5F91" w:rsidRPr="007D03C5">
        <w:rPr>
          <w:b/>
        </w:rPr>
        <w:instrText>ame</w:instrText>
      </w:r>
      <w:r w:rsidR="00FD5F91">
        <w:instrText>]</w:instrText>
      </w:r>
      <w:r>
        <w:fldChar w:fldCharType="end"/>
      </w:r>
    </w:p>
    <w:p w:rsidR="00517A98" w:rsidRDefault="0080457E" w:rsidP="00C153B4">
      <w:pPr>
        <w:pStyle w:val="Signature"/>
      </w:pPr>
      <w:r>
        <w:fldChar w:fldCharType="begin"/>
      </w:r>
      <w:r w:rsidR="00CF13D7">
        <w:instrText>MACROBUTTON DoFieldClick [</w:instrText>
      </w:r>
      <w:r w:rsidR="00CF13D7" w:rsidRPr="00CF13D7">
        <w:rPr>
          <w:b/>
        </w:rPr>
        <w:instrText>Title</w:instrText>
      </w:r>
      <w:r w:rsidR="00CF13D7">
        <w:instrText>]</w:instrText>
      </w:r>
      <w:r>
        <w:fldChar w:fldCharType="end"/>
      </w:r>
    </w:p>
    <w:sectPr w:rsidR="00517A98" w:rsidSect="00CF13D7">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5C" w:rsidRDefault="00C77A5C">
      <w:r>
        <w:separator/>
      </w:r>
    </w:p>
  </w:endnote>
  <w:endnote w:type="continuationSeparator" w:id="0">
    <w:p w:rsidR="00C77A5C" w:rsidRDefault="00C77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7B" w:rsidRDefault="000E3D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7B" w:rsidRDefault="000E3D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7B" w:rsidRDefault="000E3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5C" w:rsidRDefault="00C77A5C">
      <w:r>
        <w:separator/>
      </w:r>
    </w:p>
  </w:footnote>
  <w:footnote w:type="continuationSeparator" w:id="0">
    <w:p w:rsidR="00C77A5C" w:rsidRDefault="00C77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7B" w:rsidRDefault="000E3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6A" w:rsidRPr="000B7DA8" w:rsidRDefault="0080457E" w:rsidP="000B7DA8">
    <w:pPr>
      <w:pStyle w:val="Header"/>
    </w:pPr>
    <w:r w:rsidRPr="000B7DA8">
      <w:fldChar w:fldCharType="begin"/>
    </w:r>
    <w:r w:rsidR="00B33E6A" w:rsidRPr="000B7DA8">
      <w:instrText>MACROBUTTON DoFieldClick [Recipient Name]</w:instrText>
    </w:r>
    <w:r w:rsidRPr="000B7DA8">
      <w:fldChar w:fldCharType="end"/>
    </w:r>
    <w:r w:rsidR="00B33E6A">
      <w:br/>
    </w:r>
    <w:fldSimple w:instr="CREATEDATE  \@ &quot;MMMM d, yyyy&quot;  \* MERGEFORMAT">
      <w:r w:rsidR="00B33E6A">
        <w:rPr>
          <w:noProof/>
        </w:rPr>
        <w:t>May 16, 2003</w:t>
      </w:r>
    </w:fldSimple>
    <w:r w:rsidR="00B33E6A">
      <w:br/>
      <w:t xml:space="preserve">Page </w:t>
    </w:r>
    <w:r w:rsidRPr="000B7DA8">
      <w:rPr>
        <w:rStyle w:val="PageNumber"/>
      </w:rPr>
      <w:fldChar w:fldCharType="begin"/>
    </w:r>
    <w:r w:rsidR="00B33E6A" w:rsidRPr="000B7DA8">
      <w:rPr>
        <w:rStyle w:val="PageNumber"/>
      </w:rPr>
      <w:instrText>PAGE</w:instrText>
    </w:r>
    <w:r w:rsidRPr="000B7DA8">
      <w:rPr>
        <w:rStyle w:val="PageNumber"/>
      </w:rPr>
      <w:fldChar w:fldCharType="separate"/>
    </w:r>
    <w:r w:rsidR="0060588A">
      <w:rPr>
        <w:rStyle w:val="PageNumber"/>
        <w:noProof/>
      </w:rPr>
      <w:t>2</w:t>
    </w:r>
    <w:r w:rsidRPr="000B7DA8">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8A" w:rsidRPr="0003797F" w:rsidRDefault="000E3D7B" w:rsidP="0060588A">
    <w:pPr>
      <w:pStyle w:val="Header"/>
      <w:pBdr>
        <w:bottom w:val="single" w:sz="4" w:space="1" w:color="A5A5A5"/>
      </w:pBdr>
      <w:tabs>
        <w:tab w:val="left" w:pos="2580"/>
        <w:tab w:val="left" w:pos="2985"/>
      </w:tabs>
      <w:spacing w:after="120" w:line="276" w:lineRule="auto"/>
      <w:rPr>
        <w:rFonts w:ascii="Calibri" w:hAnsi="Calibri"/>
        <w:color w:val="808080"/>
        <w:sz w:val="14"/>
        <w:szCs w:val="22"/>
      </w:rPr>
    </w:pPr>
    <w:r>
      <w:rPr>
        <w:rFonts w:ascii="Calibri" w:hAnsi="Calibri"/>
        <w:color w:val="4F81BD"/>
        <w:sz w:val="22"/>
        <w:szCs w:val="22"/>
      </w:rPr>
      <w:t>Appendix 17</w:t>
    </w:r>
    <w:r w:rsidR="0060588A">
      <w:rPr>
        <w:rFonts w:ascii="Calibri" w:hAnsi="Calibri"/>
        <w:color w:val="4F81BD"/>
        <w:sz w:val="22"/>
        <w:szCs w:val="22"/>
      </w:rPr>
      <w:t xml:space="preserve">: Sample </w:t>
    </w:r>
    <w:r w:rsidR="009C4802">
      <w:rPr>
        <w:rFonts w:ascii="Calibri" w:hAnsi="Calibri"/>
        <w:color w:val="4F81BD"/>
        <w:sz w:val="22"/>
        <w:szCs w:val="22"/>
      </w:rPr>
      <w:t xml:space="preserve">Letter </w:t>
    </w:r>
    <w:r>
      <w:rPr>
        <w:rFonts w:ascii="Calibri" w:hAnsi="Calibri"/>
        <w:color w:val="4F81BD"/>
        <w:sz w:val="22"/>
        <w:szCs w:val="22"/>
      </w:rPr>
      <w:t xml:space="preserve">Not </w:t>
    </w:r>
    <w:r>
      <w:rPr>
        <w:rFonts w:ascii="Calibri" w:hAnsi="Calibri"/>
        <w:color w:val="4F81BD"/>
        <w:sz w:val="22"/>
        <w:szCs w:val="22"/>
      </w:rPr>
      <w:t>Qualified</w:t>
    </w:r>
    <w:r w:rsidR="0060588A">
      <w:rPr>
        <w:rFonts w:ascii="Calibri" w:hAnsi="Calibri"/>
        <w:color w:val="4F81BD"/>
        <w:sz w:val="22"/>
        <w:szCs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72AE7"/>
    <w:rsid w:val="00011BFB"/>
    <w:rsid w:val="000B7DA8"/>
    <w:rsid w:val="000E3D7B"/>
    <w:rsid w:val="000F2F1D"/>
    <w:rsid w:val="0013733D"/>
    <w:rsid w:val="00165240"/>
    <w:rsid w:val="001B0EB0"/>
    <w:rsid w:val="001C39C4"/>
    <w:rsid w:val="001C3B37"/>
    <w:rsid w:val="001D185A"/>
    <w:rsid w:val="00204EBD"/>
    <w:rsid w:val="0021430B"/>
    <w:rsid w:val="00255735"/>
    <w:rsid w:val="00267CC0"/>
    <w:rsid w:val="00272AE7"/>
    <w:rsid w:val="002F341B"/>
    <w:rsid w:val="00333A3F"/>
    <w:rsid w:val="003A65CF"/>
    <w:rsid w:val="004029BF"/>
    <w:rsid w:val="00422D2C"/>
    <w:rsid w:val="00452DEA"/>
    <w:rsid w:val="004B5B67"/>
    <w:rsid w:val="00517A98"/>
    <w:rsid w:val="00530AAD"/>
    <w:rsid w:val="00575B10"/>
    <w:rsid w:val="005B2344"/>
    <w:rsid w:val="005F451F"/>
    <w:rsid w:val="005F4F00"/>
    <w:rsid w:val="0060588A"/>
    <w:rsid w:val="0061751D"/>
    <w:rsid w:val="006308D8"/>
    <w:rsid w:val="00643A94"/>
    <w:rsid w:val="00650B2F"/>
    <w:rsid w:val="00654D7D"/>
    <w:rsid w:val="006F02C2"/>
    <w:rsid w:val="007334AD"/>
    <w:rsid w:val="007347D7"/>
    <w:rsid w:val="00744147"/>
    <w:rsid w:val="00767097"/>
    <w:rsid w:val="007834BF"/>
    <w:rsid w:val="007C2960"/>
    <w:rsid w:val="007D03C5"/>
    <w:rsid w:val="007F303E"/>
    <w:rsid w:val="0080457E"/>
    <w:rsid w:val="00852CDA"/>
    <w:rsid w:val="00876FF3"/>
    <w:rsid w:val="008C0A78"/>
    <w:rsid w:val="009321DF"/>
    <w:rsid w:val="00940CE3"/>
    <w:rsid w:val="00956F81"/>
    <w:rsid w:val="009764B5"/>
    <w:rsid w:val="00981E11"/>
    <w:rsid w:val="009A462A"/>
    <w:rsid w:val="009C4802"/>
    <w:rsid w:val="009E1724"/>
    <w:rsid w:val="009E52C0"/>
    <w:rsid w:val="009F2F6E"/>
    <w:rsid w:val="009F34DD"/>
    <w:rsid w:val="00A46190"/>
    <w:rsid w:val="00AE27A5"/>
    <w:rsid w:val="00B26817"/>
    <w:rsid w:val="00B33E6A"/>
    <w:rsid w:val="00B76823"/>
    <w:rsid w:val="00BD0BBB"/>
    <w:rsid w:val="00C153B4"/>
    <w:rsid w:val="00C77A5C"/>
    <w:rsid w:val="00C833FF"/>
    <w:rsid w:val="00CC2ADC"/>
    <w:rsid w:val="00CE2C65"/>
    <w:rsid w:val="00CF13D7"/>
    <w:rsid w:val="00D12684"/>
    <w:rsid w:val="00D27A70"/>
    <w:rsid w:val="00E007AD"/>
    <w:rsid w:val="00EA5EAF"/>
    <w:rsid w:val="00F07C74"/>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HeaderChar">
    <w:name w:val="Header Char"/>
    <w:basedOn w:val="DefaultParagraphFont"/>
    <w:link w:val="Header"/>
    <w:uiPriority w:val="99"/>
    <w:rsid w:val="006058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1602-42F6-4700-8920-AE6BD8BB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Corporation</dc:creator>
  <cp:keywords/>
  <dc:description/>
  <cp:lastModifiedBy>ypalma</cp:lastModifiedBy>
  <cp:revision>5</cp:revision>
  <cp:lastPrinted>2002-01-24T23:21:00Z</cp:lastPrinted>
  <dcterms:created xsi:type="dcterms:W3CDTF">2011-03-29T15:54:00Z</dcterms:created>
  <dcterms:modified xsi:type="dcterms:W3CDTF">2011-04-01T16:06:00Z</dcterms:modified>
  <cp:category/>
</cp:coreProperties>
</file>